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Бекетова, 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UA-2021-08-04-002477-a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5085D">
        <w:rPr>
          <w:rFonts w:ascii="Times New Roman" w:hAnsi="Times New Roman"/>
          <w:sz w:val="28"/>
          <w:szCs w:val="28"/>
        </w:rPr>
        <w:t>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5085D">
        <w:rPr>
          <w:rFonts w:ascii="Times New Roman" w:hAnsi="Times New Roman"/>
          <w:sz w:val="28"/>
          <w:szCs w:val="28"/>
        </w:rPr>
        <w:t>307</w:t>
      </w:r>
      <w:r w:rsidR="001878B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141 415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85D">
        <w:rPr>
          <w:rFonts w:ascii="Times New Roman" w:eastAsia="Times New Roman" w:hAnsi="Times New Roman"/>
          <w:sz w:val="28"/>
          <w:szCs w:val="28"/>
          <w:lang w:eastAsia="ru-RU"/>
        </w:rPr>
        <w:t>141 415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5085D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72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70</cp:revision>
  <cp:lastPrinted>2021-03-22T13:14:00Z</cp:lastPrinted>
  <dcterms:created xsi:type="dcterms:W3CDTF">2021-03-17T12:08:00Z</dcterms:created>
  <dcterms:modified xsi:type="dcterms:W3CDTF">2021-08-06T06:49:00Z</dcterms:modified>
</cp:coreProperties>
</file>